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Анатольевича, </w:t>
      </w:r>
      <w:r>
        <w:rPr>
          <w:rStyle w:val="cat-ExternalSystemDefinedgrp-28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у </w:t>
      </w:r>
      <w:r>
        <w:rPr>
          <w:rStyle w:val="cat-OrganizationNamegrp-22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слесарем, зарегистрированного по адресу: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проживающего по адресу: </w:t>
      </w:r>
      <w:r>
        <w:rPr>
          <w:rStyle w:val="cat-UserDefinedgrp-3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 Е.А. </w:t>
      </w:r>
      <w:r>
        <w:rPr>
          <w:rFonts w:ascii="Times New Roman" w:eastAsia="Times New Roman" w:hAnsi="Times New Roman" w:cs="Times New Roman"/>
          <w:sz w:val="26"/>
          <w:szCs w:val="26"/>
        </w:rPr>
        <w:t>16.12.2023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жительства: </w:t>
      </w:r>
      <w:r>
        <w:rPr>
          <w:rStyle w:val="cat-UserDefinedgrp-3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15.12.2023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05.10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Минеев Е.А. признал событие и вину в совершении административного правонарушения.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выслушав объяснения Минеева Е.А., исследовав письменные материалы дела, считает, что вина Минеева Е.А.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25.12.2023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 (кинолога)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25.12.2023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6rplc-36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05.10.2023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16.10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25.12.2023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25.12.2023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освобожден </w:t>
      </w: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Минеев Е.А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15.12.2023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Минеев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11 час. 00 мин.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время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по </w:t>
      </w:r>
      <w:r>
        <w:rPr>
          <w:rFonts w:ascii="Times New Roman" w:eastAsia="Times New Roman" w:hAnsi="Times New Roman" w:cs="Times New Roman"/>
          <w:sz w:val="26"/>
          <w:szCs w:val="26"/>
        </w:rPr>
        <w:t>25.12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до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:0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OrganizationNamegrp-22rplc-8">
    <w:name w:val="cat-OrganizationName grp-22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grp-31rplc-18">
    <w:name w:val="cat-UserDefined grp-31 rplc-18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26rplc-36">
    <w:name w:val="cat-UserDefined grp-26 rplc-36"/>
    <w:basedOn w:val="DefaultParagraphFont"/>
  </w:style>
  <w:style w:type="character" w:customStyle="1" w:styleId="cat-UserDefinedgrp-33rplc-65">
    <w:name w:val="cat-UserDefined grp-33 rplc-65"/>
    <w:basedOn w:val="DefaultParagraphFont"/>
  </w:style>
  <w:style w:type="character" w:customStyle="1" w:styleId="cat-UserDefinedgrp-34rplc-68">
    <w:name w:val="cat-UserDefined grp-34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